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1794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4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7707056547)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дог</w:t>
      </w:r>
      <w:r>
        <w:rPr>
          <w:rFonts w:ascii="Times New Roman" w:eastAsia="Times New Roman" w:hAnsi="Times New Roman" w:cs="Times New Roman"/>
          <w:sz w:val="28"/>
          <w:szCs w:val="28"/>
        </w:rPr>
        <w:t>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Style w:val="cat-OrganizationNamegrp-14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4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за пользование займом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1830913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Style w:val="cat-Dategrp-2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2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8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1794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20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4rplc-4">
    <w:name w:val="cat-OrganizationName grp-14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3rplc-6">
    <w:name w:val="cat-PassportData grp-13 rplc-6"/>
    <w:basedOn w:val="DefaultParagraphFont"/>
  </w:style>
  <w:style w:type="character" w:customStyle="1" w:styleId="cat-OrganizationNamegrp-14rplc-7">
    <w:name w:val="cat-OrganizationName grp-14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4rplc-10">
    <w:name w:val="cat-OrganizationName grp-14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2rplc-13">
    <w:name w:val="cat-Date grp-2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Sumgrp-12rplc-16">
    <w:name w:val="cat-Sum grp-12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FIOgrp-8rplc-18">
    <w:name w:val="cat-FIO grp-8 rplc-18"/>
    <w:basedOn w:val="DefaultParagraphFont"/>
  </w:style>
  <w:style w:type="character" w:customStyle="1" w:styleId="cat-Dategrp-1rplc-19">
    <w:name w:val="cat-Date grp-1 rplc-19"/>
    <w:basedOn w:val="DefaultParagraphFont"/>
  </w:style>
  <w:style w:type="character" w:customStyle="1" w:styleId="cat-FIOgrp-9rplc-20">
    <w:name w:val="cat-FIO grp-9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